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C3" w:rsidRPr="00AF4B0D" w:rsidRDefault="001E11C3" w:rsidP="001E11C3">
      <w:pPr>
        <w:rPr>
          <w:b/>
          <w:sz w:val="24"/>
          <w:szCs w:val="24"/>
          <w:u w:val="single"/>
        </w:rPr>
      </w:pPr>
      <w:r w:rsidRPr="00AF4B0D">
        <w:rPr>
          <w:b/>
          <w:sz w:val="24"/>
          <w:szCs w:val="24"/>
          <w:u w:val="single"/>
        </w:rPr>
        <w:t>Brief Summar</w:t>
      </w:r>
      <w:r w:rsidR="00264E0C" w:rsidRPr="00AF4B0D">
        <w:rPr>
          <w:b/>
          <w:sz w:val="24"/>
          <w:szCs w:val="24"/>
          <w:u w:val="single"/>
        </w:rPr>
        <w:t xml:space="preserve">y Review of Tutoring Services </w:t>
      </w:r>
      <w:r w:rsidR="008555A5" w:rsidRPr="00AF4B0D">
        <w:rPr>
          <w:b/>
          <w:sz w:val="24"/>
          <w:szCs w:val="24"/>
          <w:u w:val="single"/>
        </w:rPr>
        <w:t>Spring</w:t>
      </w:r>
      <w:r w:rsidRPr="00AF4B0D">
        <w:rPr>
          <w:b/>
          <w:sz w:val="24"/>
          <w:szCs w:val="24"/>
          <w:u w:val="single"/>
        </w:rPr>
        <w:t xml:space="preserve"> 201</w:t>
      </w:r>
      <w:r w:rsidR="008555A5" w:rsidRPr="00AF4B0D">
        <w:rPr>
          <w:b/>
          <w:sz w:val="24"/>
          <w:szCs w:val="24"/>
          <w:u w:val="single"/>
        </w:rPr>
        <w:t>6</w:t>
      </w:r>
      <w:r w:rsidRPr="00AF4B0D">
        <w:rPr>
          <w:b/>
          <w:sz w:val="24"/>
          <w:szCs w:val="24"/>
          <w:u w:val="single"/>
        </w:rPr>
        <w:t xml:space="preserve"> Semester</w:t>
      </w:r>
    </w:p>
    <w:p w:rsidR="001E11C3" w:rsidRPr="007672DF" w:rsidRDefault="001E11C3" w:rsidP="001E11C3">
      <w:pPr>
        <w:rPr>
          <w:sz w:val="24"/>
          <w:szCs w:val="24"/>
        </w:rPr>
      </w:pPr>
      <w:r w:rsidRPr="003915E2">
        <w:rPr>
          <w:sz w:val="24"/>
          <w:szCs w:val="24"/>
        </w:rPr>
        <w:t xml:space="preserve">Ended the semester with </w:t>
      </w:r>
      <w:r w:rsidR="008555A5">
        <w:rPr>
          <w:sz w:val="24"/>
          <w:szCs w:val="24"/>
        </w:rPr>
        <w:t>9</w:t>
      </w:r>
      <w:r w:rsidRPr="00B95621">
        <w:rPr>
          <w:sz w:val="24"/>
          <w:szCs w:val="24"/>
        </w:rPr>
        <w:t xml:space="preserve"> weekly </w:t>
      </w:r>
      <w:r w:rsidRPr="00B95621">
        <w:rPr>
          <w:b/>
          <w:sz w:val="24"/>
          <w:szCs w:val="24"/>
        </w:rPr>
        <w:t>study group sessions</w:t>
      </w:r>
      <w:r w:rsidRPr="00B95621">
        <w:rPr>
          <w:sz w:val="24"/>
          <w:szCs w:val="24"/>
        </w:rPr>
        <w:t xml:space="preserve"> scheduled supporting </w:t>
      </w:r>
      <w:r w:rsidR="008555A5">
        <w:rPr>
          <w:sz w:val="24"/>
          <w:szCs w:val="24"/>
        </w:rPr>
        <w:t>8</w:t>
      </w:r>
      <w:r w:rsidRPr="00B95621">
        <w:rPr>
          <w:sz w:val="24"/>
          <w:szCs w:val="24"/>
        </w:rPr>
        <w:t xml:space="preserve"> courses plus languages</w:t>
      </w:r>
    </w:p>
    <w:p w:rsidR="001E11C3" w:rsidRPr="00CA3690" w:rsidRDefault="008555A5" w:rsidP="001E11C3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B411B3" w:rsidRPr="00B95621">
        <w:rPr>
          <w:sz w:val="24"/>
          <w:szCs w:val="24"/>
        </w:rPr>
        <w:t xml:space="preserve"> </w:t>
      </w:r>
      <w:r w:rsidR="001E11C3" w:rsidRPr="00B95621">
        <w:rPr>
          <w:sz w:val="24"/>
          <w:szCs w:val="24"/>
        </w:rPr>
        <w:t>d</w:t>
      </w:r>
      <w:r w:rsidR="001E11C3" w:rsidRPr="00CA3690">
        <w:rPr>
          <w:sz w:val="24"/>
          <w:szCs w:val="24"/>
        </w:rPr>
        <w:t>ifferent courses supported with tutoring this semester</w:t>
      </w:r>
    </w:p>
    <w:p w:rsidR="009E2E95" w:rsidRDefault="001E11C3" w:rsidP="001E11C3">
      <w:pPr>
        <w:rPr>
          <w:sz w:val="24"/>
          <w:szCs w:val="24"/>
        </w:rPr>
      </w:pPr>
      <w:r w:rsidRPr="003948B0">
        <w:rPr>
          <w:b/>
          <w:sz w:val="24"/>
          <w:szCs w:val="24"/>
        </w:rPr>
        <w:t>Individual tutoring</w:t>
      </w:r>
      <w:r w:rsidRPr="003948B0">
        <w:rPr>
          <w:sz w:val="24"/>
          <w:szCs w:val="24"/>
        </w:rPr>
        <w:t xml:space="preserve"> assistance offered for </w:t>
      </w:r>
      <w:r w:rsidR="008555A5">
        <w:rPr>
          <w:sz w:val="24"/>
          <w:szCs w:val="24"/>
        </w:rPr>
        <w:t>40</w:t>
      </w:r>
      <w:r w:rsidR="00B411B3" w:rsidRPr="00B95621">
        <w:rPr>
          <w:sz w:val="24"/>
          <w:szCs w:val="24"/>
        </w:rPr>
        <w:t xml:space="preserve"> </w:t>
      </w:r>
      <w:r w:rsidRPr="00B95621">
        <w:rPr>
          <w:sz w:val="24"/>
          <w:szCs w:val="24"/>
        </w:rPr>
        <w:t>courses</w:t>
      </w:r>
      <w:r w:rsidR="00E57347" w:rsidRPr="00B95621">
        <w:rPr>
          <w:sz w:val="24"/>
          <w:szCs w:val="24"/>
        </w:rPr>
        <w:t xml:space="preserve"> plus </w:t>
      </w:r>
      <w:r w:rsidR="00B95621">
        <w:rPr>
          <w:sz w:val="24"/>
          <w:szCs w:val="24"/>
        </w:rPr>
        <w:t xml:space="preserve">various levels of </w:t>
      </w:r>
      <w:r w:rsidR="00E57347" w:rsidRPr="00B95621">
        <w:rPr>
          <w:sz w:val="24"/>
          <w:szCs w:val="24"/>
        </w:rPr>
        <w:t xml:space="preserve">languages </w:t>
      </w:r>
      <w:r w:rsidR="00B95621">
        <w:rPr>
          <w:sz w:val="24"/>
          <w:szCs w:val="24"/>
        </w:rPr>
        <w:t>(Spanish &amp; German)</w:t>
      </w:r>
    </w:p>
    <w:p w:rsidR="001E11C3" w:rsidRPr="00BA725D" w:rsidRDefault="000E1967" w:rsidP="001E11C3">
      <w:pPr>
        <w:rPr>
          <w:sz w:val="24"/>
          <w:szCs w:val="24"/>
        </w:rPr>
      </w:pPr>
      <w:r>
        <w:rPr>
          <w:sz w:val="24"/>
          <w:szCs w:val="24"/>
        </w:rPr>
        <w:t>1120</w:t>
      </w:r>
      <w:r w:rsidR="001E11C3" w:rsidRPr="00BA725D">
        <w:rPr>
          <w:sz w:val="24"/>
          <w:szCs w:val="24"/>
        </w:rPr>
        <w:t xml:space="preserve"> tutoring contacts</w:t>
      </w:r>
    </w:p>
    <w:p w:rsidR="001E11C3" w:rsidRPr="00BA725D" w:rsidRDefault="000E1967" w:rsidP="001E11C3">
      <w:pPr>
        <w:rPr>
          <w:sz w:val="24"/>
          <w:szCs w:val="24"/>
        </w:rPr>
      </w:pPr>
      <w:r>
        <w:rPr>
          <w:sz w:val="24"/>
          <w:szCs w:val="24"/>
        </w:rPr>
        <w:t>775</w:t>
      </w:r>
      <w:r w:rsidR="00E45583" w:rsidRPr="00BA725D">
        <w:rPr>
          <w:sz w:val="24"/>
          <w:szCs w:val="24"/>
        </w:rPr>
        <w:t xml:space="preserve"> </w:t>
      </w:r>
      <w:r w:rsidR="001E11C3" w:rsidRPr="00BA725D">
        <w:rPr>
          <w:sz w:val="24"/>
          <w:szCs w:val="24"/>
        </w:rPr>
        <w:t xml:space="preserve">tutoring sessions  </w:t>
      </w:r>
    </w:p>
    <w:p w:rsidR="00772932" w:rsidRDefault="000E1967" w:rsidP="001E11C3">
      <w:pPr>
        <w:rPr>
          <w:sz w:val="24"/>
          <w:szCs w:val="24"/>
        </w:rPr>
      </w:pPr>
      <w:r>
        <w:rPr>
          <w:sz w:val="24"/>
          <w:szCs w:val="24"/>
        </w:rPr>
        <w:t>696</w:t>
      </w:r>
      <w:bookmarkStart w:id="0" w:name="_GoBack"/>
      <w:bookmarkEnd w:id="0"/>
      <w:r w:rsidR="00E45583" w:rsidRPr="00BA725D">
        <w:rPr>
          <w:sz w:val="24"/>
          <w:szCs w:val="24"/>
        </w:rPr>
        <w:t xml:space="preserve"> </w:t>
      </w:r>
      <w:r w:rsidR="001E11C3" w:rsidRPr="00BA725D">
        <w:rPr>
          <w:sz w:val="24"/>
          <w:szCs w:val="24"/>
        </w:rPr>
        <w:t>participants</w:t>
      </w:r>
    </w:p>
    <w:p w:rsidR="001E11C3" w:rsidRPr="003948B0" w:rsidRDefault="001E11C3" w:rsidP="001E11C3">
      <w:pPr>
        <w:rPr>
          <w:sz w:val="24"/>
          <w:szCs w:val="24"/>
        </w:rPr>
      </w:pPr>
      <w:r w:rsidRPr="003948B0">
        <w:rPr>
          <w:sz w:val="24"/>
          <w:szCs w:val="24"/>
        </w:rPr>
        <w:t xml:space="preserve"> </w:t>
      </w:r>
      <w:r w:rsidR="008555A5">
        <w:rPr>
          <w:sz w:val="24"/>
          <w:szCs w:val="24"/>
        </w:rPr>
        <w:t>5</w:t>
      </w:r>
      <w:r w:rsidRPr="003948B0">
        <w:rPr>
          <w:sz w:val="24"/>
          <w:szCs w:val="24"/>
        </w:rPr>
        <w:t xml:space="preserve"> front desk student receptionist staff hired for Tutoring &amp; Learning Center</w:t>
      </w:r>
    </w:p>
    <w:p w:rsidR="001E11C3" w:rsidRDefault="001E11C3" w:rsidP="001E11C3">
      <w:pPr>
        <w:rPr>
          <w:sz w:val="24"/>
          <w:szCs w:val="24"/>
        </w:rPr>
      </w:pPr>
      <w:r w:rsidRPr="001E77EF">
        <w:rPr>
          <w:sz w:val="24"/>
          <w:szCs w:val="24"/>
        </w:rPr>
        <w:t xml:space="preserve">Payroll </w:t>
      </w:r>
      <w:r w:rsidRPr="00E20629">
        <w:rPr>
          <w:sz w:val="24"/>
          <w:szCs w:val="24"/>
        </w:rPr>
        <w:t xml:space="preserve">for </w:t>
      </w:r>
      <w:r w:rsidR="00F15BB6" w:rsidRPr="00E20629">
        <w:rPr>
          <w:sz w:val="24"/>
          <w:szCs w:val="24"/>
        </w:rPr>
        <w:t>2</w:t>
      </w:r>
      <w:r w:rsidR="008555A5">
        <w:rPr>
          <w:sz w:val="24"/>
          <w:szCs w:val="24"/>
        </w:rPr>
        <w:t>9</w:t>
      </w:r>
      <w:r w:rsidR="00E20629" w:rsidRPr="00E20629">
        <w:rPr>
          <w:sz w:val="24"/>
          <w:szCs w:val="24"/>
        </w:rPr>
        <w:t xml:space="preserve"> </w:t>
      </w:r>
      <w:r w:rsidRPr="00E20629">
        <w:rPr>
          <w:sz w:val="24"/>
          <w:szCs w:val="24"/>
        </w:rPr>
        <w:t>tutors for</w:t>
      </w:r>
      <w:r>
        <w:rPr>
          <w:sz w:val="24"/>
          <w:szCs w:val="24"/>
        </w:rPr>
        <w:t xml:space="preserve"> </w:t>
      </w:r>
      <w:r w:rsidR="003D4531">
        <w:rPr>
          <w:sz w:val="24"/>
          <w:szCs w:val="24"/>
        </w:rPr>
        <w:t>s</w:t>
      </w:r>
      <w:r w:rsidR="008555A5">
        <w:rPr>
          <w:sz w:val="24"/>
          <w:szCs w:val="24"/>
        </w:rPr>
        <w:t>pring</w:t>
      </w:r>
      <w:r w:rsidR="00557491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1E77EF">
        <w:rPr>
          <w:sz w:val="24"/>
          <w:szCs w:val="24"/>
        </w:rPr>
        <w:t>1</w:t>
      </w:r>
      <w:r w:rsidR="008555A5">
        <w:rPr>
          <w:sz w:val="24"/>
          <w:szCs w:val="24"/>
        </w:rPr>
        <w:t>6</w:t>
      </w:r>
    </w:p>
    <w:p w:rsidR="00242085" w:rsidRDefault="00242085" w:rsidP="001E11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Tutoring Services – </w:t>
      </w:r>
      <w:r w:rsidR="008555A5">
        <w:rPr>
          <w:b/>
          <w:sz w:val="24"/>
          <w:szCs w:val="24"/>
        </w:rPr>
        <w:t>Spring</w:t>
      </w:r>
      <w:r>
        <w:rPr>
          <w:b/>
          <w:sz w:val="24"/>
          <w:szCs w:val="24"/>
        </w:rPr>
        <w:t xml:space="preserve"> Salary Summary ‘</w:t>
      </w:r>
      <w:r w:rsidR="008555A5">
        <w:rPr>
          <w:b/>
          <w:sz w:val="24"/>
          <w:szCs w:val="24"/>
        </w:rPr>
        <w:t>16</w:t>
      </w:r>
    </w:p>
    <w:tbl>
      <w:tblPr>
        <w:tblW w:w="6645" w:type="dxa"/>
        <w:tblInd w:w="93" w:type="dxa"/>
        <w:tblLook w:val="04A0" w:firstRow="1" w:lastRow="0" w:firstColumn="1" w:lastColumn="0" w:noHBand="0" w:noVBand="1"/>
      </w:tblPr>
      <w:tblGrid>
        <w:gridCol w:w="224"/>
        <w:gridCol w:w="1119"/>
        <w:gridCol w:w="223"/>
        <w:gridCol w:w="1778"/>
        <w:gridCol w:w="1548"/>
        <w:gridCol w:w="1784"/>
      </w:tblGrid>
      <w:tr w:rsidR="00257F17" w:rsidRPr="00257F17" w:rsidTr="001C7724">
        <w:trPr>
          <w:trHeight w:val="375"/>
        </w:trPr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1058"/>
              <w:gridCol w:w="362"/>
              <w:gridCol w:w="1220"/>
              <w:gridCol w:w="1059"/>
              <w:gridCol w:w="2299"/>
            </w:tblGrid>
            <w:tr w:rsidR="003C4784" w:rsidTr="003C4784">
              <w:trPr>
                <w:trHeight w:val="362"/>
              </w:trPr>
              <w:tc>
                <w:tcPr>
                  <w:tcW w:w="61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6390" w:type="dxa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4"/>
                    <w:gridCol w:w="280"/>
                    <w:gridCol w:w="1200"/>
                    <w:gridCol w:w="980"/>
                    <w:gridCol w:w="1440"/>
                  </w:tblGrid>
                  <w:tr w:rsidR="002E55AA" w:rsidRPr="002E55AA" w:rsidTr="002E55AA">
                    <w:trPr>
                      <w:trHeight w:val="360"/>
                    </w:trPr>
                    <w:tc>
                      <w:tcPr>
                        <w:tcW w:w="1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Tutoring Servi</w:t>
                        </w:r>
                        <w:r w:rsidR="00F24624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ces - Student Help Summary 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FEE REC 136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ESS 136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Feb AB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-1708.98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2570.03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Mar AB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3592.25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Apr ABC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4658.42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May A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956.98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Total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7498.67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2570.03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Grand Totals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>7498.67</w:t>
                        </w:r>
                      </w:p>
                    </w:tc>
                  </w:tr>
                  <w:tr w:rsidR="002E55AA" w:rsidRPr="002E55AA" w:rsidTr="002E55AA">
                    <w:trPr>
                      <w:trHeight w:val="288"/>
                    </w:trPr>
                    <w:tc>
                      <w:tcPr>
                        <w:tcW w:w="12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15-16 Budget 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25000.00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E55AA" w:rsidRPr="002E55AA" w:rsidRDefault="002E55AA" w:rsidP="002E55A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2E55AA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  <w:tr w:rsidR="003C4784" w:rsidTr="003C4784">
              <w:trPr>
                <w:trHeight w:val="290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84" w:rsidRDefault="003C4784" w:rsidP="003C4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632B0E" w:rsidRPr="00257F17" w:rsidRDefault="00632B0E" w:rsidP="001C7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F17" w:rsidRPr="00257F17" w:rsidTr="001C772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17" w:rsidRPr="00257F17" w:rsidRDefault="00257F17" w:rsidP="00257F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17" w:rsidRPr="00257F17" w:rsidRDefault="00257F17" w:rsidP="00257F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7F17" w:rsidRPr="00257F17" w:rsidTr="001C7724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F17" w:rsidRPr="00257F17" w:rsidRDefault="00257F17" w:rsidP="0025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520D5" w:rsidRDefault="000E1967"/>
    <w:sectPr w:rsidR="006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C3"/>
    <w:rsid w:val="00055EBE"/>
    <w:rsid w:val="000E1967"/>
    <w:rsid w:val="001777C4"/>
    <w:rsid w:val="001B775E"/>
    <w:rsid w:val="001C7724"/>
    <w:rsid w:val="001E11C3"/>
    <w:rsid w:val="00214187"/>
    <w:rsid w:val="00216A9E"/>
    <w:rsid w:val="00242085"/>
    <w:rsid w:val="00257F17"/>
    <w:rsid w:val="00264E0C"/>
    <w:rsid w:val="002D5FF4"/>
    <w:rsid w:val="002E55AA"/>
    <w:rsid w:val="00306BDD"/>
    <w:rsid w:val="0035489C"/>
    <w:rsid w:val="003C4784"/>
    <w:rsid w:val="003D4531"/>
    <w:rsid w:val="00404AD2"/>
    <w:rsid w:val="00410649"/>
    <w:rsid w:val="00557491"/>
    <w:rsid w:val="00564BD9"/>
    <w:rsid w:val="005B1C0C"/>
    <w:rsid w:val="00616FCE"/>
    <w:rsid w:val="00632B0E"/>
    <w:rsid w:val="0067789F"/>
    <w:rsid w:val="006A1202"/>
    <w:rsid w:val="006C1874"/>
    <w:rsid w:val="007672DF"/>
    <w:rsid w:val="00772932"/>
    <w:rsid w:val="00774829"/>
    <w:rsid w:val="008555A5"/>
    <w:rsid w:val="0088063F"/>
    <w:rsid w:val="00892D4B"/>
    <w:rsid w:val="008F4FFA"/>
    <w:rsid w:val="009036FB"/>
    <w:rsid w:val="00943A40"/>
    <w:rsid w:val="00965510"/>
    <w:rsid w:val="009E2E95"/>
    <w:rsid w:val="00AF4B0D"/>
    <w:rsid w:val="00B411B3"/>
    <w:rsid w:val="00B81684"/>
    <w:rsid w:val="00B95621"/>
    <w:rsid w:val="00BA725D"/>
    <w:rsid w:val="00C91066"/>
    <w:rsid w:val="00CD42C9"/>
    <w:rsid w:val="00CE211E"/>
    <w:rsid w:val="00D07D19"/>
    <w:rsid w:val="00D13EA9"/>
    <w:rsid w:val="00D2372E"/>
    <w:rsid w:val="00D74645"/>
    <w:rsid w:val="00E20629"/>
    <w:rsid w:val="00E45583"/>
    <w:rsid w:val="00E57347"/>
    <w:rsid w:val="00EB083F"/>
    <w:rsid w:val="00F13C2E"/>
    <w:rsid w:val="00F15BB6"/>
    <w:rsid w:val="00F24624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5CDFD-FE4D-45F4-80E9-C46C7DEE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24D4-0759-4858-92A9-741341E1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Arendt, Sherri</dc:creator>
  <cp:lastModifiedBy>Arendt, Sherri</cp:lastModifiedBy>
  <cp:revision>10</cp:revision>
  <cp:lastPrinted>2016-07-14T14:43:00Z</cp:lastPrinted>
  <dcterms:created xsi:type="dcterms:W3CDTF">2016-05-31T13:41:00Z</dcterms:created>
  <dcterms:modified xsi:type="dcterms:W3CDTF">2016-07-14T15:18:00Z</dcterms:modified>
</cp:coreProperties>
</file>